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3" w:rsidRDefault="00323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C5F53" w:rsidRDefault="0032347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EC5F53">
        <w:tc>
          <w:tcPr>
            <w:tcW w:w="3211" w:type="dxa"/>
            <w:shd w:val="clear" w:color="auto" w:fill="E7E6E6" w:themeFill="background2"/>
          </w:tcPr>
          <w:p w:rsidR="00EC5F53" w:rsidRDefault="003234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C5F53" w:rsidRDefault="00323473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EC5F53">
        <w:tc>
          <w:tcPr>
            <w:tcW w:w="3211" w:type="dxa"/>
            <w:shd w:val="clear" w:color="auto" w:fill="E7E6E6" w:themeFill="background2"/>
          </w:tcPr>
          <w:p w:rsidR="00EC5F53" w:rsidRDefault="003234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EC5F53" w:rsidRDefault="00323473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21.03.02</w:t>
            </w:r>
          </w:p>
        </w:tc>
        <w:tc>
          <w:tcPr>
            <w:tcW w:w="5652" w:type="dxa"/>
            <w:shd w:val="clear" w:color="auto" w:fill="auto"/>
          </w:tcPr>
          <w:p w:rsidR="00EC5F53" w:rsidRDefault="00323473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Землеустройство и кадастры</w:t>
            </w:r>
          </w:p>
        </w:tc>
      </w:tr>
      <w:tr w:rsidR="00EC5F53">
        <w:tc>
          <w:tcPr>
            <w:tcW w:w="3211" w:type="dxa"/>
            <w:shd w:val="clear" w:color="auto" w:fill="E7E6E6" w:themeFill="background2"/>
          </w:tcPr>
          <w:p w:rsidR="00EC5F53" w:rsidRDefault="003234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C5F53" w:rsidRDefault="00323473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EC5F53">
        <w:tc>
          <w:tcPr>
            <w:tcW w:w="3211" w:type="dxa"/>
            <w:shd w:val="clear" w:color="auto" w:fill="E7E6E6" w:themeFill="background2"/>
          </w:tcPr>
          <w:p w:rsidR="00EC5F53" w:rsidRDefault="003234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C5F53" w:rsidRDefault="00323473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C5F53">
        <w:tc>
          <w:tcPr>
            <w:tcW w:w="3211" w:type="dxa"/>
            <w:shd w:val="clear" w:color="auto" w:fill="E7E6E6" w:themeFill="background2"/>
          </w:tcPr>
          <w:p w:rsidR="00EC5F53" w:rsidRDefault="003234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C5F53" w:rsidRDefault="00323473">
            <w:r>
              <w:rPr>
                <w:sz w:val="22"/>
                <w:szCs w:val="22"/>
              </w:rPr>
              <w:t>Зачет</w:t>
            </w:r>
          </w:p>
        </w:tc>
      </w:tr>
      <w:tr w:rsidR="00EC5F53">
        <w:tc>
          <w:tcPr>
            <w:tcW w:w="3211" w:type="dxa"/>
            <w:shd w:val="clear" w:color="auto" w:fill="E7E6E6" w:themeFill="background2"/>
          </w:tcPr>
          <w:p w:rsidR="00EC5F53" w:rsidRDefault="003234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C5F53" w:rsidRDefault="00323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EC5F53">
        <w:tc>
          <w:tcPr>
            <w:tcW w:w="10268" w:type="dxa"/>
            <w:gridSpan w:val="3"/>
            <w:shd w:val="clear" w:color="auto" w:fill="E7E6E6" w:themeFill="background2"/>
          </w:tcPr>
          <w:p w:rsidR="00EC5F53" w:rsidRDefault="00323473" w:rsidP="003234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C5F53">
        <w:tc>
          <w:tcPr>
            <w:tcW w:w="10268" w:type="dxa"/>
            <w:gridSpan w:val="3"/>
            <w:shd w:val="clear" w:color="auto" w:fill="auto"/>
          </w:tcPr>
          <w:p w:rsidR="00EC5F53" w:rsidRDefault="0032347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EC5F53">
        <w:tc>
          <w:tcPr>
            <w:tcW w:w="10268" w:type="dxa"/>
            <w:gridSpan w:val="3"/>
            <w:shd w:val="clear" w:color="auto" w:fill="auto"/>
          </w:tcPr>
          <w:p w:rsidR="00EC5F53" w:rsidRDefault="0032347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EC5F53">
        <w:tc>
          <w:tcPr>
            <w:tcW w:w="10268" w:type="dxa"/>
            <w:gridSpan w:val="3"/>
            <w:shd w:val="clear" w:color="auto" w:fill="auto"/>
          </w:tcPr>
          <w:p w:rsidR="00EC5F53" w:rsidRDefault="0032347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УрГЭУ в режиме «студент».</w:t>
            </w:r>
          </w:p>
        </w:tc>
      </w:tr>
      <w:tr w:rsidR="00EC5F53">
        <w:tc>
          <w:tcPr>
            <w:tcW w:w="10268" w:type="dxa"/>
            <w:gridSpan w:val="3"/>
            <w:shd w:val="clear" w:color="auto" w:fill="auto"/>
          </w:tcPr>
          <w:p w:rsidR="00EC5F53" w:rsidRDefault="00323473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EC5F53">
        <w:tc>
          <w:tcPr>
            <w:tcW w:w="10268" w:type="dxa"/>
            <w:gridSpan w:val="3"/>
            <w:shd w:val="clear" w:color="auto" w:fill="E7E6E6" w:themeFill="background2"/>
          </w:tcPr>
          <w:p w:rsidR="00EC5F53" w:rsidRDefault="0032347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EC5F53">
        <w:tc>
          <w:tcPr>
            <w:tcW w:w="10268" w:type="dxa"/>
            <w:gridSpan w:val="3"/>
            <w:shd w:val="clear" w:color="auto" w:fill="auto"/>
          </w:tcPr>
          <w:p w:rsidR="00EC5F53" w:rsidRDefault="0032347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C5F53" w:rsidRDefault="00323473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</w:t>
            </w:r>
            <w:r>
              <w:rPr>
                <w:sz w:val="22"/>
                <w:szCs w:val="22"/>
              </w:rPr>
              <w:t xml:space="preserve">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</w:t>
            </w:r>
            <w:r>
              <w:rPr>
                <w:sz w:val="22"/>
                <w:szCs w:val="22"/>
              </w:rPr>
              <w:t>..</w:t>
            </w:r>
            <w:proofErr w:type="gramEnd"/>
          </w:p>
          <w:p w:rsidR="00EC5F53" w:rsidRDefault="00323473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</w:t>
            </w:r>
            <w:r>
              <w:rPr>
                <w:sz w:val="22"/>
                <w:szCs w:val="22"/>
              </w:rPr>
              <w:t xml:space="preserve">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C5F53" w:rsidRDefault="0032347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EC5F53" w:rsidRDefault="0032347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EC5F53" w:rsidRDefault="0032347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</w:t>
            </w:r>
            <w:r>
              <w:rPr>
                <w:sz w:val="22"/>
                <w:szCs w:val="22"/>
              </w:rPr>
              <w:t>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C5F53" w:rsidRDefault="00323473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</w:t>
            </w:r>
            <w:r>
              <w:rPr>
                <w:sz w:val="22"/>
                <w:szCs w:val="22"/>
              </w:rPr>
              <w:t>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EC5F53">
        <w:tc>
          <w:tcPr>
            <w:tcW w:w="10268" w:type="dxa"/>
            <w:gridSpan w:val="3"/>
            <w:shd w:val="clear" w:color="auto" w:fill="E7E6E6" w:themeFill="background2"/>
          </w:tcPr>
          <w:p w:rsidR="00EC5F53" w:rsidRDefault="0032347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</w:t>
            </w:r>
            <w:r>
              <w:rPr>
                <w:b/>
                <w:i/>
                <w:sz w:val="22"/>
                <w:szCs w:val="22"/>
              </w:rPr>
              <w:t xml:space="preserve">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C5F53">
        <w:tc>
          <w:tcPr>
            <w:tcW w:w="10268" w:type="dxa"/>
            <w:gridSpan w:val="3"/>
            <w:shd w:val="clear" w:color="auto" w:fill="auto"/>
          </w:tcPr>
          <w:p w:rsidR="00EC5F53" w:rsidRDefault="00323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EC5F53" w:rsidRDefault="0032347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C5F53" w:rsidRDefault="00323473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</w:t>
            </w:r>
            <w:r>
              <w:rPr>
                <w:color w:val="000000"/>
                <w:sz w:val="22"/>
                <w:szCs w:val="22"/>
              </w:rPr>
              <w:t>аций, без ограничения срока действия.  Соглашение № СК-281 от 7 июня 2017. Дата заключения - 07.06.2017</w:t>
            </w:r>
          </w:p>
          <w:p w:rsidR="00EC5F53" w:rsidRDefault="0032347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5F53" w:rsidRDefault="00323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C5F53" w:rsidRDefault="00323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ГАРАНТ</w:t>
            </w:r>
          </w:p>
          <w:p w:rsidR="00EC5F53" w:rsidRDefault="00323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C5F53">
        <w:tc>
          <w:tcPr>
            <w:tcW w:w="10268" w:type="dxa"/>
            <w:gridSpan w:val="3"/>
            <w:shd w:val="clear" w:color="auto" w:fill="E7E6E6" w:themeFill="background2"/>
          </w:tcPr>
          <w:p w:rsidR="00EC5F53" w:rsidRDefault="003234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EC5F53">
        <w:tc>
          <w:tcPr>
            <w:tcW w:w="10268" w:type="dxa"/>
            <w:gridSpan w:val="3"/>
            <w:shd w:val="clear" w:color="auto" w:fill="auto"/>
          </w:tcPr>
          <w:p w:rsidR="00EC5F53" w:rsidRDefault="0032347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C5F53">
        <w:tc>
          <w:tcPr>
            <w:tcW w:w="10268" w:type="dxa"/>
            <w:gridSpan w:val="3"/>
            <w:shd w:val="clear" w:color="auto" w:fill="E7E6E6" w:themeFill="background2"/>
          </w:tcPr>
          <w:p w:rsidR="00EC5F53" w:rsidRDefault="0032347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C5F53">
        <w:tc>
          <w:tcPr>
            <w:tcW w:w="10268" w:type="dxa"/>
            <w:gridSpan w:val="3"/>
            <w:shd w:val="clear" w:color="auto" w:fill="auto"/>
          </w:tcPr>
          <w:p w:rsidR="00EC5F53" w:rsidRDefault="0032347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EC5F53" w:rsidRDefault="00EC5F53">
            <w:pPr>
              <w:rPr>
                <w:sz w:val="22"/>
                <w:szCs w:val="22"/>
              </w:rPr>
            </w:pPr>
          </w:p>
        </w:tc>
      </w:tr>
    </w:tbl>
    <w:p w:rsidR="00EC5F53" w:rsidRDefault="00EC5F53">
      <w:pPr>
        <w:ind w:left="-284"/>
        <w:rPr>
          <w:sz w:val="24"/>
          <w:szCs w:val="24"/>
        </w:rPr>
      </w:pPr>
    </w:p>
    <w:p w:rsidR="00EC5F53" w:rsidRDefault="00323473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Т.Г. Черкашина</w:t>
      </w:r>
    </w:p>
    <w:p w:rsidR="00EC5F53" w:rsidRDefault="00EC5F53">
      <w:pPr>
        <w:rPr>
          <w:sz w:val="24"/>
          <w:szCs w:val="24"/>
          <w:u w:val="single"/>
        </w:rPr>
      </w:pPr>
    </w:p>
    <w:p w:rsidR="00EC5F53" w:rsidRDefault="00EC5F53">
      <w:pPr>
        <w:rPr>
          <w:sz w:val="24"/>
          <w:szCs w:val="24"/>
        </w:rPr>
      </w:pPr>
    </w:p>
    <w:p w:rsidR="00EC5F53" w:rsidRDefault="00EC5F53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EC5F53" w:rsidRDefault="00EC5F53">
      <w:pPr>
        <w:jc w:val="center"/>
        <w:rPr>
          <w:b/>
          <w:sz w:val="24"/>
          <w:szCs w:val="24"/>
        </w:rPr>
      </w:pPr>
    </w:p>
    <w:p w:rsidR="00EC5F53" w:rsidRDefault="00EC5F53">
      <w:pPr>
        <w:rPr>
          <w:b/>
          <w:sz w:val="24"/>
          <w:szCs w:val="24"/>
        </w:rPr>
      </w:pPr>
    </w:p>
    <w:p w:rsidR="00EC5F53" w:rsidRDefault="00EC5F53"/>
    <w:sectPr w:rsidR="00EC5F5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0EC"/>
    <w:multiLevelType w:val="multilevel"/>
    <w:tmpl w:val="3E98B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847AF2"/>
    <w:multiLevelType w:val="multilevel"/>
    <w:tmpl w:val="BF14D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776F0"/>
    <w:multiLevelType w:val="multilevel"/>
    <w:tmpl w:val="5660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53"/>
    <w:rsid w:val="00323473"/>
    <w:rsid w:val="00E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65C"/>
  <w15:docId w15:val="{3C93BEC8-A071-402C-B098-FBA443F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5128-CB72-4D14-96EE-9F594836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2020-03-23T08:21:00Z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